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FD" w:rsidRDefault="00D20DFD">
      <w:pPr>
        <w:autoSpaceDE w:val="0"/>
        <w:autoSpaceDN w:val="0"/>
        <w:spacing w:after="78" w:line="220" w:lineRule="exact"/>
      </w:pPr>
    </w:p>
    <w:p w:rsidR="00D20DFD" w:rsidRPr="00DE5B10" w:rsidRDefault="00DE5B1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20DFD" w:rsidRPr="00DE5B10" w:rsidRDefault="00DE5B10">
      <w:pPr>
        <w:autoSpaceDE w:val="0"/>
        <w:autoSpaceDN w:val="0"/>
        <w:spacing w:before="670" w:after="0" w:line="230" w:lineRule="auto"/>
        <w:ind w:left="2214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D20DFD" w:rsidRPr="00DE5B10" w:rsidRDefault="00DE5B10">
      <w:pPr>
        <w:autoSpaceDE w:val="0"/>
        <w:autoSpaceDN w:val="0"/>
        <w:spacing w:before="670" w:after="0" w:line="230" w:lineRule="auto"/>
        <w:ind w:right="2914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КУ МОУО с. Анучино Приморский край</w:t>
      </w:r>
    </w:p>
    <w:p w:rsidR="00D20DFD" w:rsidRPr="00DE5B10" w:rsidRDefault="00DE5B10">
      <w:pPr>
        <w:autoSpaceDE w:val="0"/>
        <w:autoSpaceDN w:val="0"/>
        <w:spacing w:before="670" w:after="0" w:line="230" w:lineRule="auto"/>
        <w:ind w:right="3142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МБОУ ШКОЛА С. ЧЕРНЫШЕВКА</w:t>
      </w:r>
    </w:p>
    <w:p w:rsidR="00D20DFD" w:rsidRPr="00DE5B10" w:rsidRDefault="00DE5B10">
      <w:pPr>
        <w:autoSpaceDE w:val="0"/>
        <w:autoSpaceDN w:val="0"/>
        <w:spacing w:before="1436" w:after="0" w:line="230" w:lineRule="auto"/>
        <w:ind w:right="2016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D20DFD" w:rsidRPr="00DE5B10" w:rsidRDefault="00DE5B10">
      <w:pPr>
        <w:autoSpaceDE w:val="0"/>
        <w:autoSpaceDN w:val="0"/>
        <w:spacing w:after="0" w:line="230" w:lineRule="auto"/>
        <w:ind w:right="946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школы с.</w:t>
      </w:r>
    </w:p>
    <w:p w:rsidR="00D20DFD" w:rsidRPr="00DE5B10" w:rsidRDefault="00DE5B10">
      <w:pPr>
        <w:autoSpaceDE w:val="0"/>
        <w:autoSpaceDN w:val="0"/>
        <w:spacing w:after="0" w:line="230" w:lineRule="auto"/>
        <w:ind w:right="2156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Чернышевка</w:t>
      </w:r>
    </w:p>
    <w:p w:rsidR="00D20DFD" w:rsidRPr="00DE5B10" w:rsidRDefault="00DE5B10">
      <w:pPr>
        <w:autoSpaceDE w:val="0"/>
        <w:autoSpaceDN w:val="0"/>
        <w:spacing w:before="182" w:after="0" w:line="230" w:lineRule="auto"/>
        <w:ind w:right="650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______________Маврина Т.Е.</w:t>
      </w:r>
    </w:p>
    <w:p w:rsidR="00D20DFD" w:rsidRPr="00DE5B10" w:rsidRDefault="00DE5B10">
      <w:pPr>
        <w:autoSpaceDE w:val="0"/>
        <w:autoSpaceDN w:val="0"/>
        <w:spacing w:before="182" w:after="0" w:line="230" w:lineRule="auto"/>
        <w:ind w:right="2386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D20DFD" w:rsidRPr="00DE5B10" w:rsidRDefault="00DE5B10">
      <w:pPr>
        <w:autoSpaceDE w:val="0"/>
        <w:autoSpaceDN w:val="0"/>
        <w:spacing w:before="182" w:after="0" w:line="230" w:lineRule="auto"/>
        <w:ind w:right="2510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D20DFD" w:rsidRPr="00DE5B10" w:rsidRDefault="00DE5B10">
      <w:pPr>
        <w:autoSpaceDE w:val="0"/>
        <w:autoSpaceDN w:val="0"/>
        <w:spacing w:before="1038" w:after="0" w:line="230" w:lineRule="auto"/>
        <w:ind w:right="3652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20DFD" w:rsidRPr="00DE5B10" w:rsidRDefault="00DE5B10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3053541)</w:t>
      </w:r>
    </w:p>
    <w:p w:rsidR="00D20DFD" w:rsidRPr="00DE5B10" w:rsidRDefault="00DE5B10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20DFD" w:rsidRPr="00DE5B10" w:rsidRDefault="00DE5B10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D20DFD" w:rsidRPr="00DE5B10" w:rsidRDefault="00DE5B10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20DFD" w:rsidRDefault="00DE5B10">
      <w:pPr>
        <w:autoSpaceDE w:val="0"/>
        <w:autoSpaceDN w:val="0"/>
        <w:spacing w:before="70" w:after="0" w:line="230" w:lineRule="auto"/>
        <w:ind w:right="362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D20DFD" w:rsidRPr="00DE5B10" w:rsidRDefault="00DE5B10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Буторина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Юлия Сергеевна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D20DFD" w:rsidRPr="00DE5B10" w:rsidRDefault="00DE5B1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D20DFD" w:rsidRPr="00DE5B10" w:rsidRDefault="00D20DFD">
      <w:pPr>
        <w:rPr>
          <w:lang w:val="ru-RU"/>
        </w:rPr>
      </w:pPr>
    </w:p>
    <w:p w:rsidR="00D20DFD" w:rsidRPr="00DE5B10" w:rsidRDefault="00D20DFD">
      <w:pPr>
        <w:autoSpaceDE w:val="0"/>
        <w:autoSpaceDN w:val="0"/>
        <w:spacing w:after="78" w:line="220" w:lineRule="exact"/>
        <w:rPr>
          <w:lang w:val="ru-RU"/>
        </w:rPr>
      </w:pPr>
    </w:p>
    <w:p w:rsidR="00D20DFD" w:rsidRPr="00DE5B10" w:rsidRDefault="00DE5B10">
      <w:pPr>
        <w:autoSpaceDE w:val="0"/>
        <w:autoSpaceDN w:val="0"/>
        <w:spacing w:after="0" w:line="230" w:lineRule="auto"/>
        <w:ind w:right="3420"/>
        <w:jc w:val="right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с. Чернышевка 2022</w:t>
      </w:r>
    </w:p>
    <w:p w:rsidR="00D20DFD" w:rsidRPr="00DE5B10" w:rsidRDefault="00D20DFD">
      <w:pPr>
        <w:rPr>
          <w:lang w:val="ru-RU"/>
        </w:rPr>
        <w:sectPr w:rsidR="00D20DFD" w:rsidRPr="00DE5B1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20DFD" w:rsidRPr="00DE5B10" w:rsidRDefault="00D20DFD">
      <w:pPr>
        <w:autoSpaceDE w:val="0"/>
        <w:autoSpaceDN w:val="0"/>
        <w:spacing w:after="78" w:line="220" w:lineRule="exact"/>
        <w:rPr>
          <w:lang w:val="ru-RU"/>
        </w:rPr>
      </w:pPr>
    </w:p>
    <w:p w:rsidR="00D20DFD" w:rsidRPr="00DE5B10" w:rsidRDefault="00DE5B10">
      <w:pPr>
        <w:autoSpaceDE w:val="0"/>
        <w:autoSpaceDN w:val="0"/>
        <w:spacing w:after="0" w:line="230" w:lineRule="auto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0DFD" w:rsidRPr="00DE5B10" w:rsidRDefault="00DE5B10" w:rsidP="00DE5B10">
      <w:pPr>
        <w:autoSpaceDE w:val="0"/>
        <w:autoSpaceDN w:val="0"/>
        <w:spacing w:before="346" w:after="0"/>
        <w:ind w:right="432"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20DFD" w:rsidRPr="00DE5B10" w:rsidRDefault="00DE5B10" w:rsidP="00DE5B10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DE5B10">
        <w:rPr>
          <w:lang w:val="ru-RU"/>
        </w:rPr>
        <w:br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20DFD" w:rsidRPr="00DE5B10" w:rsidRDefault="00DE5B10" w:rsidP="00DE5B10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20DFD" w:rsidRPr="00DE5B10" w:rsidRDefault="00DE5B10" w:rsidP="00DE5B10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D20DFD" w:rsidRPr="00DE5B10" w:rsidRDefault="00DE5B10" w:rsidP="00DE5B10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20DFD" w:rsidRPr="00DE5B10" w:rsidRDefault="00DE5B10" w:rsidP="00DE5B10">
      <w:pPr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20DFD" w:rsidRPr="00DE5B10" w:rsidRDefault="00DE5B10" w:rsidP="00DE5B10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20DFD" w:rsidRPr="00DE5B10" w:rsidRDefault="00DE5B10" w:rsidP="00DE5B10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20DFD" w:rsidRPr="00DE5B10" w:rsidRDefault="00DE5B10" w:rsidP="00DE5B10">
      <w:pPr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D20DFD" w:rsidRPr="00DE5B10" w:rsidRDefault="00D20DFD" w:rsidP="00DE5B10">
      <w:pPr>
        <w:jc w:val="both"/>
        <w:rPr>
          <w:lang w:val="ru-RU"/>
        </w:rPr>
        <w:sectPr w:rsidR="00D20DFD" w:rsidRPr="00DE5B10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20DFD" w:rsidRPr="00DE5B10" w:rsidRDefault="00D20DFD" w:rsidP="00DE5B10">
      <w:pPr>
        <w:autoSpaceDE w:val="0"/>
        <w:autoSpaceDN w:val="0"/>
        <w:spacing w:after="96" w:line="220" w:lineRule="exact"/>
        <w:jc w:val="both"/>
        <w:rPr>
          <w:lang w:val="ru-RU"/>
        </w:rPr>
      </w:pPr>
    </w:p>
    <w:p w:rsidR="00D20DFD" w:rsidRPr="00DE5B10" w:rsidRDefault="00DE5B10" w:rsidP="00DE5B10">
      <w:pPr>
        <w:autoSpaceDE w:val="0"/>
        <w:autoSpaceDN w:val="0"/>
        <w:spacing w:after="0"/>
        <w:ind w:right="144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DE5B10">
        <w:rPr>
          <w:lang w:val="ru-RU"/>
        </w:rPr>
        <w:br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D20DFD" w:rsidRPr="00DE5B10" w:rsidRDefault="00DE5B10" w:rsidP="00DE5B10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D20DFD" w:rsidRPr="00DE5B10" w:rsidRDefault="00DE5B10" w:rsidP="00DE5B10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3 часа в неделю, суммарно 96 часов.</w:t>
      </w:r>
    </w:p>
    <w:p w:rsidR="00D20DFD" w:rsidRPr="00DE5B10" w:rsidRDefault="00D20DFD" w:rsidP="00DE5B10">
      <w:pPr>
        <w:jc w:val="both"/>
        <w:rPr>
          <w:lang w:val="ru-RU"/>
        </w:rPr>
        <w:sectPr w:rsidR="00D20DFD" w:rsidRPr="00DE5B10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D20DFD" w:rsidRPr="00DE5B10" w:rsidRDefault="00D20DFD">
      <w:pPr>
        <w:autoSpaceDE w:val="0"/>
        <w:autoSpaceDN w:val="0"/>
        <w:spacing w:after="78" w:line="220" w:lineRule="exact"/>
        <w:rPr>
          <w:lang w:val="ru-RU"/>
        </w:rPr>
      </w:pPr>
    </w:p>
    <w:p w:rsidR="00D20DFD" w:rsidRPr="00DE5B10" w:rsidRDefault="00DE5B10">
      <w:pPr>
        <w:autoSpaceDE w:val="0"/>
        <w:autoSpaceDN w:val="0"/>
        <w:spacing w:after="0" w:line="230" w:lineRule="auto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D20DFD" w:rsidRPr="00DE5B10" w:rsidRDefault="00DE5B10" w:rsidP="00DE5B10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D20DFD" w:rsidRPr="00DE5B10" w:rsidRDefault="00DE5B10" w:rsidP="00DE5B1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D20DFD" w:rsidRPr="00DE5B10" w:rsidRDefault="00DE5B10" w:rsidP="00DE5B10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proofErr w:type="gramStart"/>
      <w:r w:rsidRPr="00DE5B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совершенствование.</w:t>
      </w:r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proofErr w:type="gramEnd"/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D20DFD" w:rsidRPr="00DE5B10" w:rsidRDefault="00DE5B10" w:rsidP="00DE5B10">
      <w:pPr>
        <w:autoSpaceDE w:val="0"/>
        <w:autoSpaceDN w:val="0"/>
        <w:spacing w:before="72" w:after="0"/>
        <w:ind w:right="576"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D20DFD" w:rsidRPr="00DE5B10" w:rsidRDefault="00DE5B10" w:rsidP="00DE5B10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D20DFD" w:rsidRPr="00DE5B10" w:rsidRDefault="00DE5B10" w:rsidP="00DE5B1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D20DFD" w:rsidRPr="00DE5B10" w:rsidRDefault="00DE5B10" w:rsidP="00DE5B10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proofErr w:type="spellStart"/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D20DFD" w:rsidRPr="00DE5B10" w:rsidRDefault="00D20DFD">
      <w:pPr>
        <w:rPr>
          <w:lang w:val="ru-RU"/>
        </w:rPr>
        <w:sectPr w:rsidR="00D20DFD" w:rsidRPr="00DE5B10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D20DFD" w:rsidRPr="00DE5B10" w:rsidRDefault="00D20DFD">
      <w:pPr>
        <w:autoSpaceDE w:val="0"/>
        <w:autoSpaceDN w:val="0"/>
        <w:spacing w:after="78" w:line="220" w:lineRule="exact"/>
        <w:rPr>
          <w:lang w:val="ru-RU"/>
        </w:rPr>
      </w:pPr>
    </w:p>
    <w:p w:rsidR="00D20DFD" w:rsidRPr="00DE5B10" w:rsidRDefault="00DE5B10">
      <w:pPr>
        <w:autoSpaceDE w:val="0"/>
        <w:autoSpaceDN w:val="0"/>
        <w:spacing w:after="0" w:line="230" w:lineRule="auto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20DFD" w:rsidRPr="00DE5B10" w:rsidRDefault="00DE5B1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20DFD" w:rsidRPr="00DE5B10" w:rsidRDefault="00DE5B10" w:rsidP="00DE5B10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lang w:val="ru-RU"/>
        </w:rPr>
      </w:pP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DE5B10">
        <w:rPr>
          <w:lang w:val="ru-RU"/>
        </w:rPr>
        <w:tab/>
      </w: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D20DFD" w:rsidRPr="00DE5B10" w:rsidRDefault="00DE5B10" w:rsidP="00DE5B10">
      <w:pPr>
        <w:autoSpaceDE w:val="0"/>
        <w:autoSpaceDN w:val="0"/>
        <w:spacing w:before="180" w:after="0" w:line="262" w:lineRule="auto"/>
        <w:ind w:left="420" w:right="432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420" w:right="144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420" w:right="14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D20DFD" w:rsidRPr="00DE5B10" w:rsidRDefault="00DE5B10" w:rsidP="00DE5B10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20DFD" w:rsidRPr="00DE5B10" w:rsidRDefault="00DE5B10" w:rsidP="00DE5B10">
      <w:pPr>
        <w:autoSpaceDE w:val="0"/>
        <w:autoSpaceDN w:val="0"/>
        <w:spacing w:before="298" w:after="0" w:line="230" w:lineRule="auto"/>
        <w:ind w:left="180"/>
        <w:jc w:val="both"/>
        <w:rPr>
          <w:lang w:val="ru-RU"/>
        </w:rPr>
      </w:pPr>
      <w:proofErr w:type="spellStart"/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D20DFD" w:rsidRPr="00DE5B10" w:rsidRDefault="00DE5B10" w:rsidP="00DE5B10">
      <w:pPr>
        <w:autoSpaceDE w:val="0"/>
        <w:autoSpaceDN w:val="0"/>
        <w:spacing w:before="190" w:after="0"/>
        <w:ind w:right="720" w:firstLine="180"/>
        <w:jc w:val="both"/>
        <w:rPr>
          <w:lang w:val="ru-RU"/>
        </w:rPr>
      </w:pP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D20DFD" w:rsidRPr="00DE5B10" w:rsidRDefault="00DE5B10" w:rsidP="00DE5B10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первого </w:t>
      </w:r>
      <w:proofErr w:type="gramStart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года обучения</w:t>
      </w:r>
      <w:proofErr w:type="gramEnd"/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D20DFD" w:rsidRPr="00DE5B10" w:rsidRDefault="00DE5B10" w:rsidP="00DE5B10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D20DFD" w:rsidRPr="00DE5B10" w:rsidRDefault="00DE5B10" w:rsidP="00DE5B10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420" w:right="1152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D20DFD" w:rsidRPr="00DE5B10" w:rsidRDefault="00DE5B10" w:rsidP="00DE5B10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D20DFD" w:rsidRPr="00DE5B10" w:rsidRDefault="00DE5B10" w:rsidP="00DE5B10">
      <w:pPr>
        <w:autoSpaceDE w:val="0"/>
        <w:autoSpaceDN w:val="0"/>
        <w:spacing w:before="298" w:after="0" w:line="230" w:lineRule="auto"/>
        <w:ind w:left="18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D20DFD" w:rsidRPr="00DE5B10" w:rsidRDefault="00DE5B10" w:rsidP="00DE5B10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D20DFD" w:rsidRPr="00DE5B10" w:rsidRDefault="00D20DFD" w:rsidP="00DE5B10">
      <w:pPr>
        <w:jc w:val="both"/>
        <w:rPr>
          <w:lang w:val="ru-RU"/>
        </w:rPr>
        <w:sectPr w:rsidR="00D20DFD" w:rsidRPr="00DE5B10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DFD" w:rsidRPr="00DE5B10" w:rsidRDefault="00D20DFD" w:rsidP="00DE5B10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D20DFD" w:rsidRPr="00DE5B10" w:rsidRDefault="00DE5B10" w:rsidP="00DE5B10">
      <w:pPr>
        <w:autoSpaceDE w:val="0"/>
        <w:autoSpaceDN w:val="0"/>
        <w:spacing w:after="0" w:line="262" w:lineRule="auto"/>
        <w:ind w:left="240" w:right="288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20DFD" w:rsidRPr="00DE5B10" w:rsidRDefault="00DE5B10" w:rsidP="00DE5B10">
      <w:pPr>
        <w:autoSpaceDE w:val="0"/>
        <w:autoSpaceDN w:val="0"/>
        <w:spacing w:before="190" w:after="0" w:line="271" w:lineRule="auto"/>
        <w:ind w:left="240" w:right="144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20DFD" w:rsidRPr="00DE5B10" w:rsidRDefault="00DE5B10" w:rsidP="00DE5B10">
      <w:pPr>
        <w:autoSpaceDE w:val="0"/>
        <w:autoSpaceDN w:val="0"/>
        <w:spacing w:before="190" w:after="0" w:line="262" w:lineRule="auto"/>
        <w:ind w:left="240" w:right="288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D20DFD" w:rsidRPr="00DE5B10" w:rsidRDefault="00DE5B10" w:rsidP="00DE5B10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D20DFD" w:rsidRPr="00DE5B10" w:rsidRDefault="00DE5B10" w:rsidP="00DE5B10">
      <w:pPr>
        <w:autoSpaceDE w:val="0"/>
        <w:autoSpaceDN w:val="0"/>
        <w:spacing w:before="180" w:after="0" w:line="262" w:lineRule="auto"/>
        <w:ind w:left="240" w:right="288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D20DFD" w:rsidRPr="00DE5B10" w:rsidRDefault="00DE5B10" w:rsidP="00DE5B10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D20DFD" w:rsidRPr="00DE5B10" w:rsidRDefault="00DE5B10" w:rsidP="00DE5B10">
      <w:pPr>
        <w:autoSpaceDE w:val="0"/>
        <w:autoSpaceDN w:val="0"/>
        <w:spacing w:before="190" w:after="0" w:line="262" w:lineRule="auto"/>
        <w:ind w:left="240" w:right="144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D20DFD" w:rsidRPr="00DE5B10" w:rsidRDefault="00DE5B10" w:rsidP="00DE5B10">
      <w:pPr>
        <w:autoSpaceDE w:val="0"/>
        <w:autoSpaceDN w:val="0"/>
        <w:spacing w:before="418" w:after="0" w:line="230" w:lineRule="auto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20DFD" w:rsidRPr="00DE5B10" w:rsidRDefault="00DE5B10" w:rsidP="00DE5B10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D20DFD" w:rsidRPr="00DE5B10" w:rsidRDefault="00DE5B10" w:rsidP="00DE5B10">
      <w:pPr>
        <w:autoSpaceDE w:val="0"/>
        <w:autoSpaceDN w:val="0"/>
        <w:spacing w:before="178" w:after="0" w:line="262" w:lineRule="auto"/>
        <w:ind w:left="240" w:right="288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D20DFD" w:rsidRPr="00DE5B10" w:rsidRDefault="00DE5B10" w:rsidP="00DE5B10">
      <w:pPr>
        <w:autoSpaceDE w:val="0"/>
        <w:autoSpaceDN w:val="0"/>
        <w:spacing w:before="238" w:after="0" w:line="230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D20DFD" w:rsidRPr="00DE5B10" w:rsidRDefault="00DE5B10" w:rsidP="00DE5B10">
      <w:pPr>
        <w:autoSpaceDE w:val="0"/>
        <w:autoSpaceDN w:val="0"/>
        <w:spacing w:before="238" w:after="0" w:line="262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D20DFD" w:rsidRPr="00DE5B10" w:rsidRDefault="00DE5B10" w:rsidP="00DE5B10">
      <w:pPr>
        <w:autoSpaceDE w:val="0"/>
        <w:autoSpaceDN w:val="0"/>
        <w:spacing w:before="238" w:after="0" w:line="230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D20DFD" w:rsidRPr="00DE5B10" w:rsidRDefault="00DE5B10" w:rsidP="00DE5B10">
      <w:pPr>
        <w:autoSpaceDE w:val="0"/>
        <w:autoSpaceDN w:val="0"/>
        <w:spacing w:before="240" w:after="0" w:line="230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D20DFD" w:rsidRPr="00DE5B10" w:rsidRDefault="00DE5B10" w:rsidP="00DE5B10">
      <w:pPr>
        <w:autoSpaceDE w:val="0"/>
        <w:autoSpaceDN w:val="0"/>
        <w:spacing w:before="240" w:after="0" w:line="262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D20DFD" w:rsidRPr="00DE5B10" w:rsidRDefault="00DE5B10" w:rsidP="00DE5B10">
      <w:pPr>
        <w:autoSpaceDE w:val="0"/>
        <w:autoSpaceDN w:val="0"/>
        <w:spacing w:before="238" w:after="0" w:line="230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D20DFD" w:rsidRPr="00DE5B10" w:rsidRDefault="00DE5B10" w:rsidP="00DE5B10">
      <w:pPr>
        <w:autoSpaceDE w:val="0"/>
        <w:autoSpaceDN w:val="0"/>
        <w:spacing w:before="238" w:after="0" w:line="230" w:lineRule="auto"/>
        <w:ind w:left="240"/>
        <w:jc w:val="both"/>
        <w:rPr>
          <w:lang w:val="ru-RU"/>
        </w:rPr>
      </w:pPr>
      <w:r w:rsidRPr="00DE5B10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D20DFD" w:rsidRPr="00DE5B10" w:rsidRDefault="00D20DFD" w:rsidP="00DE5B10">
      <w:pPr>
        <w:jc w:val="both"/>
        <w:rPr>
          <w:lang w:val="ru-RU"/>
        </w:rPr>
        <w:sectPr w:rsidR="00D20DFD" w:rsidRPr="00DE5B10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D20DFD" w:rsidRPr="00DE5B10" w:rsidRDefault="00D20DFD">
      <w:pPr>
        <w:autoSpaceDE w:val="0"/>
        <w:autoSpaceDN w:val="0"/>
        <w:spacing w:after="64" w:line="220" w:lineRule="exact"/>
        <w:rPr>
          <w:lang w:val="ru-RU"/>
        </w:rPr>
      </w:pPr>
    </w:p>
    <w:p w:rsidR="00D20DFD" w:rsidRDefault="00DE5B1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86"/>
        <w:gridCol w:w="528"/>
        <w:gridCol w:w="1104"/>
        <w:gridCol w:w="1142"/>
        <w:gridCol w:w="804"/>
        <w:gridCol w:w="4214"/>
        <w:gridCol w:w="1118"/>
        <w:gridCol w:w="3074"/>
      </w:tblGrid>
      <w:tr w:rsidR="00D20DFD" w:rsidRPr="00DE5B10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20DFD" w:rsidRPr="00DE5B10" w:rsidTr="00DE5B10">
        <w:trPr>
          <w:trHeight w:hRule="exact" w:val="1044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FD" w:rsidRPr="00DE5B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Знания о физической культуре</w:t>
            </w:r>
          </w:p>
        </w:tc>
      </w:tr>
      <w:tr w:rsidR="00D20DFD" w:rsidRPr="00DE5B10" w:rsidTr="00DE5B10">
        <w:trPr>
          <w:trHeight w:hRule="exact" w:val="27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обсуждают рассказ учителя о видах спорта и занятиях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физическими упражнениями, которым обучают школьников на уроках физической культуры, рассказывают об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известных видах спорта и проводят примеры упражнений, которые умеют выполнять;;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https://ru.wikipedia.org/wiki/%D0%A4%D0% B8%D0%B7%D0%B8%D1%87%D0%B5% D1%81%D0%BA%D0%B0%D1%8F_%D0 %BA%D1%83%D0%BB%D1%8C%D1%8 2%D1%83%D1%80%D0%B0</w:t>
            </w:r>
          </w:p>
        </w:tc>
      </w:tr>
      <w:tr w:rsidR="00D20DFD" w:rsidRPr="00DE5B10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FD" w:rsidRPr="00DE5B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D20DFD" w:rsidRPr="00DE5B10" w:rsidTr="00DE5B10">
        <w:trPr>
          <w:trHeight w:hRule="exact" w:val="1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й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FD" w:rsidRPr="00DE5B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ФИЗИЧЕСКОЕ СОВЕРШЕНСТВОВАНИЕ</w:t>
            </w:r>
          </w:p>
        </w:tc>
      </w:tr>
      <w:tr w:rsidR="00D20DFD" w:rsidRPr="00DE5B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Оздоровительная физическая культура</w:t>
            </w:r>
          </w:p>
        </w:tc>
      </w:tr>
      <w:tr w:rsidR="00D20DFD" w:rsidRPr="00DE5B10" w:rsidTr="00DE5B10">
        <w:trPr>
          <w:trHeight w:hRule="exact" w:val="1649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понятием «личная гигиена», обсуждают положительную связь личной гигиены с состоянием здоровья человека;;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>
        <w:trPr>
          <w:trHeight w:hRule="exact" w:val="7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понятием «осанка человека», правильной и неправильной формой осанки, обсуждают её отличительные признаки;;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 w:rsidTr="00DE5B10">
        <w:trPr>
          <w:trHeight w:hRule="exact" w:val="12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уточняют название упражнений и последовательность их выполнения в комплексе;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ебник</w:t>
            </w:r>
            <w:proofErr w:type="spellEnd"/>
          </w:p>
        </w:tc>
      </w:tr>
      <w:tr w:rsidR="00D20DFD" w:rsidRPr="00DE5B10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FD" w:rsidRPr="00DE5B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4.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D20DFD" w:rsidRPr="00DE5B10" w:rsidTr="00DE5B10">
        <w:trPr>
          <w:trHeight w:hRule="exact" w:val="170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акробатики".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правилами поведения на уроках физической культуры, требованиями к обязательному их соблюдению;;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 w:rsidTr="00DE5B10">
        <w:trPr>
          <w:trHeight w:hRule="exact" w:val="312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акробатики". 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основные исходные положения для выполнения гимнастических упражнений, их названия и требования к выполнению </w:t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стойки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упоры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седы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положения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лёжа);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на уроке;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p w:rsidR="00D20DFD" w:rsidRDefault="00D20DFD">
      <w:pPr>
        <w:sectPr w:rsidR="00D20DFD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86"/>
        <w:gridCol w:w="528"/>
        <w:gridCol w:w="1104"/>
        <w:gridCol w:w="1142"/>
        <w:gridCol w:w="804"/>
        <w:gridCol w:w="4214"/>
        <w:gridCol w:w="1118"/>
        <w:gridCol w:w="3074"/>
      </w:tblGrid>
      <w:tr w:rsidR="00D20DFD" w:rsidRPr="00DE5B10" w:rsidTr="00DE5B10">
        <w:trPr>
          <w:trHeight w:hRule="exact" w:val="22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акробатики". 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способы построения стоя на месте (шеренга, колонна по одному, две шеренги, колонна по одному и по два);;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на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уроке;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  <w:proofErr w:type="spellEnd"/>
          </w:p>
        </w:tc>
      </w:tr>
      <w:tr w:rsidR="00D20DFD" w:rsidRPr="00DE5B10" w:rsidTr="00DE5B10">
        <w:trPr>
          <w:trHeight w:hRule="exact" w:val="42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Гимнастические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стилизованные передвижения (гимнастический шаг; гимнастический бег; чередование гимнастической ходьбы с гимнастическим бегом);;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упражнения со скакалкой (перешагивание и перепрыгивание через скакалку, лежащую на полу;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поочерёдное и последовательное вращение сложенной вдвое скакалкой одной рукой с правого и левого бока, двумя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руками с правого и левого бока, перед собой);;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уроке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 w:rsidTr="00DE5B10">
        <w:trPr>
          <w:trHeight w:hRule="exact" w:val="28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Акробатические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подъёму туловища из положения лёжа на спине и животе;;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подъёму ног из положения лёжа на животе;; обучаются сгибанию рук в положении упор лёжа;;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прыжки в группировке, толчком двумя ногами;; разучивают прыжки в упоре на руках, толчком двумя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ногами;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уроке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 w:rsidTr="00DE5B10">
        <w:trPr>
          <w:trHeight w:hRule="exact" w:val="16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уроке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 w:rsidTr="00DE5B10">
        <w:trPr>
          <w:trHeight w:hRule="exact" w:val="17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"Лыжная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имитационные упражнения техники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передвижения на лыжах ступающим шагом, контролируют отдельные её элементы;;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 w:rsidTr="00DE5B10">
        <w:trPr>
          <w:trHeight w:hRule="exact" w:val="68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равномерной ходьбе в колоне по одному с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лидера (передвижение учителя);;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равномерной ходьбе в колонне по одному с изменением скорости передвижения с использованием метронома;;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равномерной ходьбе в колонне по одному с изменением скорости передвижения (по команде);;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равномерному бегу в колонне по одному с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невысокой скоростью с использованием лидера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(передвижение учителя);;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равномерному бегу в колонне по одному с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невысокой скоростью;;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равномерному бегу в колонне по одному с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разной скоростью передвижения с использованием лидера;;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уроке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10" w:rsidRDefault="00DE5B1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полуприседа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месте; с </w:t>
            </w:r>
          </w:p>
          <w:p w:rsidR="00D20DFD" w:rsidRPr="00DE5B10" w:rsidRDefault="00DE5B10" w:rsidP="00DE5B10">
            <w:pPr>
              <w:autoSpaceDE w:val="0"/>
              <w:autoSpaceDN w:val="0"/>
              <w:spacing w:before="78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поворотом в правую и левую сторону);;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обучаются прыжку в длину с места в полной координации;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уроке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 w:rsidTr="00DE5B10">
        <w:trPr>
          <w:trHeight w:hRule="exact" w:val="28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DE5B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фазу приземления (после прыжка вверх толчком двумя ногами; после прыжка вверх-вперёд толчком двумя ногами с невысокой площадки);;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фазу отталкивания (прыжки на одной ноге по разметкам,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многоскоки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прыжки толчком одной ногой </w:t>
            </w:r>
            <w:r w:rsidRPr="00DE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вперёд-вверх с места и с разбега с приземлением);;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уроке</w:t>
            </w:r>
            <w:proofErr w:type="spellEnd"/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p w:rsidR="00D20DFD" w:rsidRDefault="00D20DFD">
      <w:pPr>
        <w:sectPr w:rsidR="00D20DFD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DFD" w:rsidRDefault="00D20D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86"/>
        <w:gridCol w:w="528"/>
        <w:gridCol w:w="1104"/>
        <w:gridCol w:w="1142"/>
        <w:gridCol w:w="804"/>
        <w:gridCol w:w="4214"/>
        <w:gridCol w:w="1118"/>
        <w:gridCol w:w="3074"/>
      </w:tblGrid>
      <w:tr w:rsidR="00D20DFD" w:rsidRPr="00DE5B10" w:rsidTr="00DE5B10">
        <w:trPr>
          <w:trHeight w:hRule="exact" w:val="31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"Подвижные и спортивные игры". </w:t>
            </w:r>
            <w:proofErr w:type="spellStart"/>
            <w:r w:rsidRPr="00DE5B1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Подвижные</w:t>
            </w:r>
            <w:proofErr w:type="spellEnd"/>
            <w:r w:rsidRPr="00DE5B1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игровые действия и правила подвижных игр, обучаются способам организации и подготовки игровых площадок;; </w:t>
            </w:r>
            <w:r w:rsidRPr="00DE5B10">
              <w:rPr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самостоятельной организации и проведению подвижных игр (по учебным группам);; </w:t>
            </w:r>
            <w:r w:rsidRPr="00DE5B10">
              <w:rPr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играют в разученные подвижные игры;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уроке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Учебник</w:t>
            </w:r>
          </w:p>
        </w:tc>
      </w:tr>
      <w:tr w:rsidR="00D20DFD" w:rsidRPr="00DE5B10">
        <w:trPr>
          <w:trHeight w:hRule="exact" w:val="35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71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sz w:val="24"/>
                <w:szCs w:val="24"/>
              </w:rPr>
            </w:pPr>
          </w:p>
        </w:tc>
      </w:tr>
      <w:tr w:rsidR="00D20DFD" w:rsidRPr="00DE5B10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5. </w:t>
            </w:r>
            <w:proofErr w:type="spellStart"/>
            <w:r w:rsidRPr="00DE5B1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Прикладно</w:t>
            </w:r>
            <w:proofErr w:type="spellEnd"/>
            <w:r w:rsidRPr="00DE5B1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D20DFD" w:rsidRPr="00DE5B10" w:rsidTr="00DE5B10">
        <w:trPr>
          <w:trHeight w:hRule="exact" w:val="19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DE5B10">
              <w:rPr>
                <w:sz w:val="24"/>
                <w:szCs w:val="24"/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4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https://www.gto.ru/</w:t>
            </w:r>
          </w:p>
        </w:tc>
      </w:tr>
      <w:tr w:rsidR="00D20DFD" w:rsidRPr="00DE5B10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sz w:val="24"/>
                <w:szCs w:val="24"/>
              </w:rPr>
            </w:pPr>
          </w:p>
        </w:tc>
      </w:tr>
      <w:tr w:rsidR="00D20DFD" w:rsidRPr="00DE5B10" w:rsidTr="00DE5B10">
        <w:trPr>
          <w:trHeight w:hRule="exact" w:val="1075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sz w:val="24"/>
                <w:szCs w:val="24"/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76" w:after="0" w:line="233" w:lineRule="auto"/>
              <w:ind w:left="74"/>
              <w:rPr>
                <w:sz w:val="24"/>
                <w:szCs w:val="24"/>
              </w:rPr>
            </w:pPr>
            <w:r w:rsidRPr="00DE5B1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86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20DFD">
            <w:pPr>
              <w:rPr>
                <w:sz w:val="24"/>
                <w:szCs w:val="24"/>
              </w:rPr>
            </w:pP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p w:rsidR="00D20DFD" w:rsidRDefault="00D20DFD">
      <w:pPr>
        <w:sectPr w:rsidR="00D20DF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DFD" w:rsidRDefault="00D20DFD">
      <w:pPr>
        <w:autoSpaceDE w:val="0"/>
        <w:autoSpaceDN w:val="0"/>
        <w:spacing w:after="78" w:line="220" w:lineRule="exact"/>
      </w:pPr>
    </w:p>
    <w:p w:rsidR="00DE5B10" w:rsidRDefault="00DE5B1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  <w:sectPr w:rsidR="00DE5B10">
          <w:pgSz w:w="11900" w:h="16840"/>
          <w:pgMar w:top="298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DFD" w:rsidRDefault="00DE5B1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525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29"/>
      </w:tblGrid>
      <w:tr w:rsidR="00D20DFD" w:rsidTr="009F267C">
        <w:trPr>
          <w:trHeight w:val="82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20DFD" w:rsidTr="009F267C">
        <w:trPr>
          <w:trHeight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FD" w:rsidRDefault="00D20DFD" w:rsidP="00DE5B10">
            <w:pPr>
              <w:spacing w:after="0" w:line="240" w:lineRule="auto"/>
            </w:pPr>
          </w:p>
        </w:tc>
      </w:tr>
      <w:tr w:rsidR="00D20DFD" w:rsidTr="009F267C">
        <w:trPr>
          <w:trHeight w:val="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ТБ на уроке физической культуры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DFD" w:rsidTr="009F267C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понимается под физической культурой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DFD" w:rsidTr="009F267C">
        <w:trPr>
          <w:trHeight w:val="27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2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DFD" w:rsidTr="009F267C">
        <w:trPr>
          <w:trHeight w:val="4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физкультминутка в режиме дня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 w:right="115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с основами акробатики. Техника безопасности на уроке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Исходные положения в физических упражнениях.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Исходные положения в физических упражнениях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Исходные положения в физических упражнениях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DE5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Исходные положения в физических упражнениях.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 w:rsidP="00DE5B10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 w:rsidP="00DE5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p w:rsidR="00D20DFD" w:rsidRDefault="00D20DFD">
      <w:pPr>
        <w:sectPr w:rsidR="00D20DFD" w:rsidSect="00DE5B10">
          <w:pgSz w:w="16840" w:h="11900" w:orient="landscape"/>
          <w:pgMar w:top="652" w:right="1021" w:bottom="663" w:left="301" w:header="720" w:footer="720" w:gutter="0"/>
          <w:cols w:space="720" w:equalWidth="0">
            <w:col w:w="10581" w:space="0"/>
          </w:cols>
          <w:docGrid w:linePitch="360"/>
        </w:sectPr>
      </w:pPr>
    </w:p>
    <w:p w:rsidR="00D20DFD" w:rsidRDefault="00D20DFD">
      <w:pPr>
        <w:autoSpaceDE w:val="0"/>
        <w:autoSpaceDN w:val="0"/>
        <w:spacing w:after="66" w:line="220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79"/>
      </w:tblGrid>
      <w:tr w:rsidR="00D20DFD" w:rsidTr="009F267C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физической культуры.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4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физической культуры.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физической культуры.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4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физической культуры.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Гимнастические 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Гимнастические упражнения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Гимнастические упражнения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20DFD" w:rsidTr="009F267C">
        <w:trPr>
          <w:trHeight w:hRule="exact"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Акробатические 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79"/>
      </w:tblGrid>
      <w:tr w:rsidR="00D20DFD" w:rsidTr="009F267C">
        <w:trPr>
          <w:trHeight w:hRule="exact" w:val="6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9F267C" w:rsidP="009F26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ab/>
            </w:r>
            <w:r>
              <w:rPr>
                <w:lang w:val="ru-RU"/>
              </w:rPr>
              <w:t>2</w:t>
            </w:r>
            <w:r w:rsidR="00DE5B10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Акробатические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Акробатические 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Акробатические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Акробатические 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Акробатические 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20DFD" w:rsidTr="009F267C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9F267C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подготовка. Строевые команды в лыжной подготовке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 Строевые команды в лыжной подготовке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 Строевые команды в лыжной подготовке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 Строевые команды в лыжной подготовке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 Строевые команды в лыжной подготовке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</w:t>
            </w:r>
          </w:p>
          <w:p w:rsidR="00D20DFD" w:rsidRPr="00DE5B10" w:rsidRDefault="00DE5B10">
            <w:pPr>
              <w:autoSpaceDE w:val="0"/>
              <w:autoSpaceDN w:val="0"/>
              <w:spacing w:before="72" w:after="0" w:line="271" w:lineRule="auto"/>
              <w:ind w:left="72" w:right="86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ступающим и скользящим шагом.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</w:t>
            </w:r>
          </w:p>
          <w:p w:rsidR="00D20DFD" w:rsidRPr="00DE5B10" w:rsidRDefault="00DE5B1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ступающим и скользящим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</w:t>
            </w:r>
          </w:p>
          <w:p w:rsidR="00D20DFD" w:rsidRPr="00DE5B10" w:rsidRDefault="00DE5B10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ступающим и скользящим шагом.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</w:t>
            </w:r>
          </w:p>
          <w:p w:rsidR="00D20DFD" w:rsidRPr="00DE5B10" w:rsidRDefault="00DE5B1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ступающими скользящим шагом.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79"/>
      </w:tblGrid>
      <w:tr w:rsidR="00D20DFD" w:rsidTr="009F267C">
        <w:trPr>
          <w:trHeight w:hRule="exact" w:val="10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9F267C" w:rsidP="009F26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ab/>
            </w:r>
            <w:r>
              <w:rPr>
                <w:lang w:val="ru-RU"/>
              </w:rPr>
              <w:t>3</w:t>
            </w:r>
            <w:r w:rsidR="00DE5B10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</w:t>
            </w:r>
          </w:p>
          <w:p w:rsidR="00D20DFD" w:rsidRPr="00DE5B10" w:rsidRDefault="00DE5B10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ступающим и скользящим шагом.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Равномерное передвижение в ходьбе и беге.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9F267C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7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Равномерное передвижение в ходьбе и беге.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9F267C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Равномерное передвижение в ходьбе и беге.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9F267C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9F267C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9F267C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 w:rsidP="009F267C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Равномерное передвижение в ходьбе и беге.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Равномерное передвижение в ходьбе и беге.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Равномерное передвижение в ходьбе и беге.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4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с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с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с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с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20DFD" w:rsidTr="009F267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и в высоту с прямого разбега.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79"/>
      </w:tblGrid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9F26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ab/>
            </w:r>
            <w:r w:rsidR="00DE5B10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и в высоту с прямого разбега.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и в высоту с прямого разбега.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и в высоту с прямого разбега.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20DFD" w:rsidTr="009F267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79"/>
      </w:tblGrid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9F26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ab/>
            </w:r>
            <w:r w:rsidR="00DE5B10"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Подвижные игры.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79"/>
      </w:tblGrid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9F26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ab/>
            </w:r>
            <w:r w:rsidR="00DE5B10"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p w:rsidR="00D20DFD" w:rsidRDefault="00D20DFD">
      <w:pPr>
        <w:sectPr w:rsidR="00D20DFD" w:rsidSect="00DE5B10">
          <w:pgSz w:w="16840" w:h="11900" w:orient="landscape"/>
          <w:pgMar w:top="652" w:right="1021" w:bottom="663" w:left="301" w:header="720" w:footer="720" w:gutter="0"/>
          <w:cols w:space="720" w:equalWidth="0">
            <w:col w:w="10191" w:space="0"/>
          </w:cols>
          <w:docGrid w:linePitch="360"/>
        </w:sectPr>
      </w:pPr>
    </w:p>
    <w:p w:rsidR="00D20DFD" w:rsidRDefault="00D20DFD">
      <w:pPr>
        <w:autoSpaceDE w:val="0"/>
        <w:autoSpaceDN w:val="0"/>
        <w:spacing w:after="66" w:line="220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307"/>
        <w:gridCol w:w="732"/>
        <w:gridCol w:w="2528"/>
        <w:gridCol w:w="2694"/>
        <w:gridCol w:w="1164"/>
        <w:gridCol w:w="2379"/>
      </w:tblGrid>
      <w:tr w:rsidR="00D20DFD" w:rsidTr="009F267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качеств к нормативным требованиям </w:t>
            </w:r>
            <w:r w:rsidRPr="00DE5B10">
              <w:rPr>
                <w:lang w:val="ru-RU"/>
              </w:rPr>
              <w:br/>
            </w: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D20DFD" w:rsidTr="009F267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</w:tr>
      <w:tr w:rsidR="00D20DFD" w:rsidTr="009F267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</w:tr>
      <w:tr w:rsidR="00D20DFD" w:rsidTr="009F267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20DFD"/>
        </w:tc>
      </w:tr>
      <w:tr w:rsidR="00D20DFD" w:rsidTr="009F267C">
        <w:trPr>
          <w:trHeight w:hRule="exact" w:val="81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Pr="00DE5B10" w:rsidRDefault="00DE5B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5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DFD" w:rsidRDefault="00DE5B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</w:t>
            </w:r>
          </w:p>
        </w:tc>
      </w:tr>
    </w:tbl>
    <w:p w:rsidR="00D20DFD" w:rsidRDefault="00D20DFD">
      <w:pPr>
        <w:autoSpaceDE w:val="0"/>
        <w:autoSpaceDN w:val="0"/>
        <w:spacing w:after="0" w:line="14" w:lineRule="exact"/>
      </w:pPr>
    </w:p>
    <w:p w:rsidR="00D20DFD" w:rsidRDefault="00D20DFD">
      <w:pPr>
        <w:sectPr w:rsidR="00D20DFD" w:rsidSect="00DE5B10">
          <w:pgSz w:w="16840" w:h="11900" w:orient="landscape"/>
          <w:pgMar w:top="652" w:right="1021" w:bottom="663" w:left="301" w:header="720" w:footer="720" w:gutter="0"/>
          <w:cols w:space="720" w:equalWidth="0">
            <w:col w:w="11003" w:space="0"/>
          </w:cols>
          <w:docGrid w:linePitch="360"/>
        </w:sectPr>
      </w:pPr>
    </w:p>
    <w:p w:rsidR="00D20DFD" w:rsidRDefault="00D20DFD">
      <w:pPr>
        <w:autoSpaceDE w:val="0"/>
        <w:autoSpaceDN w:val="0"/>
        <w:spacing w:after="74" w:line="220" w:lineRule="exact"/>
      </w:pPr>
    </w:p>
    <w:p w:rsidR="00D20DFD" w:rsidRPr="009F267C" w:rsidRDefault="00DE5B10">
      <w:pPr>
        <w:autoSpaceDE w:val="0"/>
        <w:autoSpaceDN w:val="0"/>
        <w:spacing w:after="0" w:line="230" w:lineRule="auto"/>
        <w:rPr>
          <w:sz w:val="28"/>
          <w:szCs w:val="28"/>
        </w:rPr>
      </w:pPr>
      <w:r w:rsidRPr="009F267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:rsidR="00D20DFD" w:rsidRPr="009F267C" w:rsidRDefault="00DE5B10">
      <w:pPr>
        <w:autoSpaceDE w:val="0"/>
        <w:autoSpaceDN w:val="0"/>
        <w:spacing w:before="216" w:after="0" w:line="230" w:lineRule="auto"/>
        <w:rPr>
          <w:sz w:val="28"/>
          <w:szCs w:val="28"/>
        </w:rPr>
      </w:pPr>
      <w:r w:rsidRPr="009F267C">
        <w:rPr>
          <w:rFonts w:ascii="Times New Roman" w:eastAsia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20DFD" w:rsidRPr="009F267C" w:rsidRDefault="00DE5B10">
      <w:pPr>
        <w:autoSpaceDE w:val="0"/>
        <w:autoSpaceDN w:val="0"/>
        <w:spacing w:before="104" w:after="0" w:line="230" w:lineRule="auto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Физическая культура, 1-4 класс/Лях В.И., Акционерное общество «Издательство «Просвещение»;</w:t>
      </w:r>
    </w:p>
    <w:p w:rsidR="00D20DFD" w:rsidRPr="009F267C" w:rsidRDefault="00DE5B10">
      <w:pPr>
        <w:autoSpaceDE w:val="0"/>
        <w:autoSpaceDN w:val="0"/>
        <w:spacing w:before="164" w:after="0" w:line="230" w:lineRule="auto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D20DFD" w:rsidRPr="009F267C" w:rsidRDefault="00DE5B10">
      <w:pPr>
        <w:autoSpaceDE w:val="0"/>
        <w:autoSpaceDN w:val="0"/>
        <w:spacing w:before="104" w:after="0" w:line="271" w:lineRule="auto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fiz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9F267C">
        <w:rPr>
          <w:sz w:val="28"/>
          <w:szCs w:val="28"/>
          <w:lang w:val="ru-RU"/>
        </w:rPr>
        <w:br/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ura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jimdofree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com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BC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1%82%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1%87%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BA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0/%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1%8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BA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1%82%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1%80%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0 %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BF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1%81%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8%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1%8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F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</w:p>
    <w:p w:rsidR="00D20DFD" w:rsidRPr="009F267C" w:rsidRDefault="00DE5B10">
      <w:pPr>
        <w:autoSpaceDE w:val="0"/>
        <w:autoSpaceDN w:val="0"/>
        <w:spacing w:before="164" w:after="0" w:line="230" w:lineRule="auto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20DFD" w:rsidRPr="009F267C" w:rsidRDefault="00DE5B10">
      <w:pPr>
        <w:autoSpaceDE w:val="0"/>
        <w:autoSpaceDN w:val="0"/>
        <w:spacing w:before="104" w:after="0" w:line="288" w:lineRule="auto"/>
        <w:ind w:right="6336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Раздел сайта корпорации «Российский учебник» «Начальное образование»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rosuchebnik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metodicheskaja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pomosch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nachalnoe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obrazovanie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«Открытый урок. Первое сентября»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urok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.1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sept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«Начальная школа»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nachalka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com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/ 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Азбука в картинках 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bomoonlight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azbuka</w:t>
      </w:r>
      <w:proofErr w:type="spellEnd"/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«Раскраски онлайн»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Детские игры | Раскраски онлайн (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teremoc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) 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Детский портал «Солнышко»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solnet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ee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/ 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Детский онлайн-конкурс «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Интернешка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http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interneshka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net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index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phtml</w:t>
      </w:r>
      <w:proofErr w:type="spellEnd"/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«Умники и умницы»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umniki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/ </w:t>
      </w:r>
      <w:r w:rsidRPr="009F267C">
        <w:rPr>
          <w:sz w:val="28"/>
          <w:szCs w:val="28"/>
          <w:lang w:val="ru-RU"/>
        </w:rPr>
        <w:br/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eSchool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9F267C">
        <w:rPr>
          <w:sz w:val="28"/>
          <w:szCs w:val="28"/>
          <w:lang w:val="ru-RU"/>
        </w:rPr>
        <w:br/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Eschool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pro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Шахматы онлайн 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levico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F267C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</w:p>
    <w:p w:rsidR="00D20DFD" w:rsidRPr="00DE5B10" w:rsidRDefault="00D20DFD">
      <w:pPr>
        <w:rPr>
          <w:lang w:val="ru-RU"/>
        </w:rPr>
        <w:sectPr w:rsidR="00D20DFD" w:rsidRPr="00DE5B10" w:rsidSect="00DE5B10">
          <w:pgSz w:w="16840" w:h="11900" w:orient="landscape"/>
          <w:pgMar w:top="652" w:right="1021" w:bottom="663" w:left="301" w:header="720" w:footer="720" w:gutter="0"/>
          <w:cols w:space="720" w:equalWidth="0">
            <w:col w:w="11689" w:space="0"/>
          </w:cols>
          <w:docGrid w:linePitch="360"/>
        </w:sectPr>
      </w:pPr>
    </w:p>
    <w:p w:rsidR="00D20DFD" w:rsidRPr="00DE5B10" w:rsidRDefault="00D20DFD">
      <w:pPr>
        <w:autoSpaceDE w:val="0"/>
        <w:autoSpaceDN w:val="0"/>
        <w:spacing w:after="78" w:line="220" w:lineRule="exact"/>
        <w:rPr>
          <w:lang w:val="ru-RU"/>
        </w:rPr>
      </w:pPr>
    </w:p>
    <w:p w:rsidR="00D20DFD" w:rsidRPr="009F267C" w:rsidRDefault="00DE5B10">
      <w:pPr>
        <w:autoSpaceDE w:val="0"/>
        <w:autoSpaceDN w:val="0"/>
        <w:spacing w:after="0" w:line="230" w:lineRule="auto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МАТЕРИАЛЬНО-ТЕХНИЧЕСКОЕ ОБЕСПЕЧЕНИЕ ОБРАЗОВАТЕЛЬНОГО ПРОЦЕССА</w:t>
      </w:r>
    </w:p>
    <w:p w:rsidR="00D20DFD" w:rsidRPr="009F267C" w:rsidRDefault="00DE5B10">
      <w:pPr>
        <w:autoSpaceDE w:val="0"/>
        <w:autoSpaceDN w:val="0"/>
        <w:spacing w:before="346" w:after="0" w:line="302" w:lineRule="auto"/>
        <w:ind w:right="288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УЧЕБНОЕ ОБОРУД</w:t>
      </w:r>
      <w:bookmarkStart w:id="0" w:name="_GoBack"/>
      <w:bookmarkEnd w:id="0"/>
      <w:r w:rsidRPr="009F267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ОВАНИЕ 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Стадион, спортивный зал, мишени для метания, волейбольная сетка, Баскетбольный щит, Разметка</w:t>
      </w:r>
    </w:p>
    <w:p w:rsidR="00D20DFD" w:rsidRPr="009F267C" w:rsidRDefault="00DE5B10">
      <w:pPr>
        <w:autoSpaceDE w:val="0"/>
        <w:autoSpaceDN w:val="0"/>
        <w:spacing w:before="262" w:after="0" w:line="302" w:lineRule="auto"/>
        <w:ind w:right="288"/>
        <w:rPr>
          <w:sz w:val="28"/>
          <w:szCs w:val="28"/>
          <w:lang w:val="ru-RU"/>
        </w:rPr>
      </w:pPr>
      <w:r w:rsidRPr="009F267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ОБОРУДОВАНИЕ ДЛЯ ПРОВЕДЕНИЯ ПРАКТИЧЕСКИХ РАБОТ </w:t>
      </w:r>
      <w:r w:rsidRPr="009F267C">
        <w:rPr>
          <w:sz w:val="28"/>
          <w:szCs w:val="28"/>
          <w:lang w:val="ru-RU"/>
        </w:rPr>
        <w:br/>
      </w:r>
      <w:r w:rsidRPr="009F267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Спортивный инвентарь: Свисток, секундомер, линейка, эстафетные палочки, мячи, кубики, кольца</w:t>
      </w:r>
    </w:p>
    <w:sectPr w:rsidR="00D20DFD" w:rsidRPr="009F267C" w:rsidSect="00DE5B10">
      <w:pgSz w:w="16840" w:h="11900" w:orient="landscape"/>
      <w:pgMar w:top="652" w:right="1021" w:bottom="663" w:left="301" w:header="720" w:footer="720" w:gutter="0"/>
      <w:cols w:space="720" w:equalWidth="0">
        <w:col w:w="11003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A6" w:rsidRDefault="00423FA6" w:rsidP="00DE5B10">
      <w:pPr>
        <w:spacing w:after="0" w:line="240" w:lineRule="auto"/>
      </w:pPr>
      <w:r>
        <w:separator/>
      </w:r>
    </w:p>
  </w:endnote>
  <w:endnote w:type="continuationSeparator" w:id="0">
    <w:p w:rsidR="00423FA6" w:rsidRDefault="00423FA6" w:rsidP="00DE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A6" w:rsidRDefault="00423FA6" w:rsidP="00DE5B10">
      <w:pPr>
        <w:spacing w:after="0" w:line="240" w:lineRule="auto"/>
      </w:pPr>
      <w:r>
        <w:separator/>
      </w:r>
    </w:p>
  </w:footnote>
  <w:footnote w:type="continuationSeparator" w:id="0">
    <w:p w:rsidR="00423FA6" w:rsidRDefault="00423FA6" w:rsidP="00DE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3FA6"/>
    <w:rsid w:val="009F267C"/>
    <w:rsid w:val="00AA1D8D"/>
    <w:rsid w:val="00B47730"/>
    <w:rsid w:val="00CB0664"/>
    <w:rsid w:val="00D20DFD"/>
    <w:rsid w:val="00DE5B1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3D3C0"/>
  <w14:defaultImageDpi w14:val="300"/>
  <w15:docId w15:val="{0B91D3AB-93CB-4DA6-8F97-9376692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E2797-A58D-4A1F-8697-131F8F9E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4320</Words>
  <Characters>24625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МБОУ школа</cp:lastModifiedBy>
  <cp:revision>2</cp:revision>
  <dcterms:created xsi:type="dcterms:W3CDTF">2013-12-23T23:15:00Z</dcterms:created>
  <dcterms:modified xsi:type="dcterms:W3CDTF">2022-08-24T03:59:00Z</dcterms:modified>
  <cp:category/>
</cp:coreProperties>
</file>